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71" w:rsidRDefault="004F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A71" w:rsidRDefault="004F0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Экономика</w:t>
            </w:r>
          </w:p>
        </w:tc>
      </w:tr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Туризм </w:t>
            </w:r>
          </w:p>
        </w:tc>
      </w:tr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Туризм </w:t>
            </w:r>
          </w:p>
        </w:tc>
      </w:tr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6 </w:t>
            </w:r>
            <w:proofErr w:type="spellStart"/>
            <w:r w:rsidRPr="00D01735">
              <w:rPr>
                <w:sz w:val="24"/>
                <w:szCs w:val="24"/>
              </w:rPr>
              <w:t>з.е</w:t>
            </w:r>
            <w:proofErr w:type="spellEnd"/>
            <w:r w:rsidRPr="00D01735">
              <w:rPr>
                <w:sz w:val="24"/>
                <w:szCs w:val="24"/>
              </w:rPr>
              <w:t>.</w:t>
            </w:r>
          </w:p>
        </w:tc>
      </w:tr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1735" w:rsidRPr="00D01735" w:rsidRDefault="00D01735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Зачет</w:t>
            </w:r>
          </w:p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Экзамен</w:t>
            </w:r>
          </w:p>
        </w:tc>
      </w:tr>
      <w:tr w:rsidR="00F743E2" w:rsidRPr="00D01735">
        <w:tc>
          <w:tcPr>
            <w:tcW w:w="3261" w:type="dxa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A71" w:rsidRPr="00D01735" w:rsidRDefault="00F743E2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П</w:t>
            </w:r>
            <w:r w:rsidR="004F0164" w:rsidRPr="00D01735">
              <w:rPr>
                <w:sz w:val="24"/>
                <w:szCs w:val="24"/>
              </w:rPr>
              <w:t>олитической экономии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E7E6E6" w:themeFill="background2"/>
          </w:tcPr>
          <w:p w:rsidR="00660A71" w:rsidRPr="00D01735" w:rsidRDefault="00F743E2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4F0164" w:rsidRPr="00D01735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2. Экономическая система и ее типы. Рынок как форма организации общественного хозяйства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3. Основы теории спроса и предложения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6. Экономическое поведение фирмы в условиях совершенной и несовершенной конкуренции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7. Ценообразование на факторы производства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Тема 8. Предмет и метод макроэкономики. Основные макроэкономические показатели        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Тема 9. Макроэкономическое равновесие. Совокупный спрос и совокупное предложение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10.  Макроэкономическая нестабильность: цикличность, безработица и инфляция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Тема 11. Денежно-кредитная система и денежно-кредитная политика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Тема 12. Финансовая система и фискальная (бюджетно-налоговая) политика </w:t>
            </w:r>
            <w:proofErr w:type="spellStart"/>
            <w:r w:rsidRPr="00D01735">
              <w:rPr>
                <w:sz w:val="24"/>
                <w:szCs w:val="24"/>
              </w:rPr>
              <w:t>политика</w:t>
            </w:r>
            <w:proofErr w:type="spellEnd"/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13. Доходы населения и социальная политика государства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 14. Экономический рост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Тема 15. Экономика мирового хозяйства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E7E6E6" w:themeFill="background2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bookmarkStart w:id="0" w:name="__DdeLink__376_1267807040"/>
            <w:r w:rsidRPr="00D01735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660A71" w:rsidRPr="00D01735" w:rsidRDefault="004F016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D01735">
              <w:rPr>
                <w:sz w:val="24"/>
                <w:szCs w:val="24"/>
              </w:rPr>
              <w:t>Чибриков</w:t>
            </w:r>
            <w:proofErr w:type="spellEnd"/>
            <w:r w:rsidRPr="00D01735">
              <w:rPr>
                <w:sz w:val="24"/>
                <w:szCs w:val="24"/>
              </w:rPr>
              <w:t xml:space="preserve"> ; </w:t>
            </w:r>
            <w:proofErr w:type="spellStart"/>
            <w:r w:rsidRPr="00D01735">
              <w:rPr>
                <w:sz w:val="24"/>
                <w:szCs w:val="24"/>
              </w:rPr>
              <w:t>Моск</w:t>
            </w:r>
            <w:proofErr w:type="spellEnd"/>
            <w:r w:rsidRPr="00D01735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D01735">
              <w:rPr>
                <w:sz w:val="24"/>
                <w:szCs w:val="24"/>
              </w:rPr>
              <w:t>перераб</w:t>
            </w:r>
            <w:proofErr w:type="spellEnd"/>
            <w:r w:rsidRPr="00D01735">
              <w:rPr>
                <w:sz w:val="24"/>
                <w:szCs w:val="24"/>
              </w:rPr>
              <w:t xml:space="preserve">. и доп. - </w:t>
            </w:r>
            <w:proofErr w:type="gramStart"/>
            <w:r w:rsidRPr="00D01735">
              <w:rPr>
                <w:sz w:val="24"/>
                <w:szCs w:val="24"/>
              </w:rPr>
              <w:t>Москва :</w:t>
            </w:r>
            <w:proofErr w:type="gramEnd"/>
            <w:r w:rsidRPr="00D01735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660A71" w:rsidRPr="00D01735" w:rsidRDefault="004F016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D01735">
              <w:rPr>
                <w:sz w:val="24"/>
                <w:szCs w:val="24"/>
              </w:rPr>
              <w:t>перераб</w:t>
            </w:r>
            <w:proofErr w:type="spellEnd"/>
            <w:r w:rsidRPr="00D01735">
              <w:rPr>
                <w:sz w:val="24"/>
                <w:szCs w:val="24"/>
              </w:rPr>
              <w:t xml:space="preserve">. и доп. - </w:t>
            </w:r>
            <w:proofErr w:type="gramStart"/>
            <w:r w:rsidRPr="00D01735">
              <w:rPr>
                <w:sz w:val="24"/>
                <w:szCs w:val="24"/>
              </w:rPr>
              <w:t>Москва :</w:t>
            </w:r>
            <w:proofErr w:type="gramEnd"/>
            <w:r w:rsidRPr="00D01735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660A71" w:rsidRPr="00D01735" w:rsidRDefault="004F016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D01735">
              <w:rPr>
                <w:sz w:val="24"/>
                <w:szCs w:val="24"/>
              </w:rPr>
              <w:t>Илюхина</w:t>
            </w:r>
            <w:proofErr w:type="spellEnd"/>
            <w:r w:rsidRPr="00D01735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D01735">
              <w:rPr>
                <w:sz w:val="24"/>
                <w:szCs w:val="24"/>
              </w:rPr>
              <w:t>высш</w:t>
            </w:r>
            <w:proofErr w:type="spellEnd"/>
            <w:r w:rsidRPr="00D01735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D01735">
              <w:rPr>
                <w:sz w:val="24"/>
                <w:szCs w:val="24"/>
              </w:rPr>
              <w:t>экон</w:t>
            </w:r>
            <w:proofErr w:type="spellEnd"/>
            <w:r w:rsidRPr="00D01735">
              <w:rPr>
                <w:sz w:val="24"/>
                <w:szCs w:val="24"/>
              </w:rPr>
              <w:t xml:space="preserve">. ун-т. - </w:t>
            </w:r>
            <w:proofErr w:type="gramStart"/>
            <w:r w:rsidRPr="00D01735">
              <w:rPr>
                <w:sz w:val="24"/>
                <w:szCs w:val="24"/>
              </w:rPr>
              <w:t>Екатеринбург :</w:t>
            </w:r>
            <w:proofErr w:type="gramEnd"/>
            <w:r w:rsidRPr="00D01735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D01735">
              <w:rPr>
                <w:sz w:val="24"/>
                <w:szCs w:val="24"/>
              </w:rPr>
              <w:t> (150 экз.)</w:t>
            </w:r>
          </w:p>
          <w:p w:rsidR="00660A71" w:rsidRPr="00D01735" w:rsidRDefault="004F016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D01735">
              <w:rPr>
                <w:sz w:val="24"/>
                <w:szCs w:val="24"/>
              </w:rPr>
              <w:t>перераб</w:t>
            </w:r>
            <w:proofErr w:type="spellEnd"/>
            <w:r w:rsidRPr="00D01735">
              <w:rPr>
                <w:sz w:val="24"/>
                <w:szCs w:val="24"/>
              </w:rPr>
              <w:t xml:space="preserve">. и доп. - </w:t>
            </w:r>
            <w:proofErr w:type="gramStart"/>
            <w:r w:rsidRPr="00D01735">
              <w:rPr>
                <w:sz w:val="24"/>
                <w:szCs w:val="24"/>
              </w:rPr>
              <w:t>Москва :</w:t>
            </w:r>
            <w:proofErr w:type="gramEnd"/>
            <w:r w:rsidRPr="00D01735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D0173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660A71" w:rsidRPr="00D01735" w:rsidRDefault="004F0164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Дополнительная литература</w:t>
            </w:r>
          </w:p>
          <w:p w:rsidR="00660A71" w:rsidRPr="00D01735" w:rsidRDefault="004F0164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D01735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D01735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D01735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D01735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D01735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D01735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D01735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D01735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D01735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D01735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D01735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D01735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D01735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D01735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D01735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D01735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D01735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660A71" w:rsidRPr="00D01735" w:rsidRDefault="004F016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D01735">
              <w:rPr>
                <w:sz w:val="24"/>
                <w:szCs w:val="24"/>
              </w:rPr>
              <w:t>Гукасьян</w:t>
            </w:r>
            <w:proofErr w:type="spellEnd"/>
            <w:r w:rsidRPr="00D01735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D01735">
              <w:rPr>
                <w:sz w:val="24"/>
                <w:szCs w:val="24"/>
              </w:rPr>
              <w:t>Гукасьян</w:t>
            </w:r>
            <w:proofErr w:type="spellEnd"/>
            <w:r w:rsidRPr="00D01735">
              <w:rPr>
                <w:sz w:val="24"/>
                <w:szCs w:val="24"/>
              </w:rPr>
              <w:t xml:space="preserve">. - </w:t>
            </w:r>
            <w:proofErr w:type="gramStart"/>
            <w:r w:rsidRPr="00D01735">
              <w:rPr>
                <w:sz w:val="24"/>
                <w:szCs w:val="24"/>
              </w:rPr>
              <w:t>Москва :</w:t>
            </w:r>
            <w:proofErr w:type="gramEnd"/>
            <w:r w:rsidRPr="00D01735">
              <w:rPr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660A71" w:rsidRPr="00D01735" w:rsidRDefault="004F016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D01735">
              <w:rPr>
                <w:sz w:val="24"/>
                <w:szCs w:val="24"/>
              </w:rPr>
              <w:t>экон</w:t>
            </w:r>
            <w:proofErr w:type="spellEnd"/>
            <w:r w:rsidRPr="00D01735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D01735">
              <w:rPr>
                <w:sz w:val="24"/>
                <w:szCs w:val="24"/>
              </w:rPr>
              <w:t>Илюхин</w:t>
            </w:r>
            <w:proofErr w:type="spellEnd"/>
            <w:r w:rsidRPr="00D01735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D01735">
              <w:rPr>
                <w:sz w:val="24"/>
                <w:szCs w:val="24"/>
              </w:rPr>
              <w:t>Екатеринбург :</w:t>
            </w:r>
            <w:proofErr w:type="gramEnd"/>
            <w:r w:rsidRPr="00D01735">
              <w:rPr>
                <w:sz w:val="24"/>
                <w:szCs w:val="24"/>
              </w:rPr>
              <w:t xml:space="preserve"> [Издательство УрГЭУ], 2017. - 46 </w:t>
            </w:r>
            <w:r w:rsidRPr="00D01735">
              <w:rPr>
                <w:sz w:val="24"/>
                <w:szCs w:val="24"/>
              </w:rPr>
              <w:lastRenderedPageBreak/>
              <w:t>с. </w:t>
            </w:r>
            <w:hyperlink r:id="rId12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D01735">
              <w:rPr>
                <w:sz w:val="24"/>
                <w:szCs w:val="24"/>
              </w:rPr>
              <w:t> (100 экз.)</w:t>
            </w:r>
          </w:p>
          <w:p w:rsidR="00660A71" w:rsidRPr="00D01735" w:rsidRDefault="004F01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D01735">
              <w:rPr>
                <w:sz w:val="24"/>
                <w:szCs w:val="24"/>
              </w:rPr>
              <w:t>] :</w:t>
            </w:r>
            <w:proofErr w:type="gramEnd"/>
            <w:r w:rsidRPr="00D01735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D01735">
              <w:rPr>
                <w:sz w:val="24"/>
                <w:szCs w:val="24"/>
              </w:rPr>
              <w:t>Москва :</w:t>
            </w:r>
            <w:proofErr w:type="gramEnd"/>
            <w:r w:rsidRPr="00D01735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D01735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  <w:bookmarkEnd w:id="0"/>
          </w:p>
        </w:tc>
      </w:tr>
      <w:tr w:rsidR="00F743E2" w:rsidRPr="00D01735">
        <w:tc>
          <w:tcPr>
            <w:tcW w:w="10490" w:type="dxa"/>
            <w:gridSpan w:val="3"/>
            <w:shd w:val="clear" w:color="auto" w:fill="E7E6E6" w:themeFill="background2"/>
          </w:tcPr>
          <w:p w:rsidR="00660A71" w:rsidRPr="00D01735" w:rsidRDefault="004F01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60A71" w:rsidRPr="00D01735" w:rsidRDefault="004F0164">
            <w:pPr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01735">
              <w:rPr>
                <w:sz w:val="24"/>
                <w:szCs w:val="24"/>
              </w:rPr>
              <w:t>AstraLinuxCommonEdition</w:t>
            </w:r>
            <w:proofErr w:type="spellEnd"/>
            <w:r w:rsidRPr="00D0173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0A71" w:rsidRPr="00D01735" w:rsidRDefault="004F0164">
            <w:pPr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0A71" w:rsidRPr="00D01735" w:rsidRDefault="00660A71">
            <w:pPr>
              <w:rPr>
                <w:b/>
                <w:sz w:val="24"/>
                <w:szCs w:val="24"/>
              </w:rPr>
            </w:pPr>
          </w:p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Общего доступа</w:t>
            </w:r>
          </w:p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- Справочная правовая система ГАРАНТ</w:t>
            </w:r>
          </w:p>
          <w:p w:rsidR="00660A71" w:rsidRPr="00D01735" w:rsidRDefault="004F0164">
            <w:pPr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E7E6E6" w:themeFill="background2"/>
          </w:tcPr>
          <w:p w:rsidR="00660A71" w:rsidRPr="00D01735" w:rsidRDefault="004F0164">
            <w:pPr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7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E7E6E6" w:themeFill="background2"/>
          </w:tcPr>
          <w:p w:rsidR="00660A71" w:rsidRPr="00D01735" w:rsidRDefault="004F0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73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743E2" w:rsidRPr="00D01735">
        <w:tc>
          <w:tcPr>
            <w:tcW w:w="10490" w:type="dxa"/>
            <w:gridSpan w:val="3"/>
            <w:shd w:val="clear" w:color="auto" w:fill="auto"/>
          </w:tcPr>
          <w:p w:rsidR="00F743E2" w:rsidRPr="00D01735" w:rsidRDefault="00F743E2" w:rsidP="00F743E2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D01735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F743E2" w:rsidRPr="00D01735" w:rsidRDefault="00F743E2" w:rsidP="00F743E2">
            <w:pPr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D01735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660A71" w:rsidRPr="00D01735" w:rsidRDefault="00F743E2" w:rsidP="00F743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735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60A71" w:rsidRDefault="00660A71">
      <w:pPr>
        <w:ind w:left="-284"/>
        <w:rPr>
          <w:b/>
          <w:sz w:val="24"/>
          <w:szCs w:val="24"/>
        </w:rPr>
      </w:pPr>
    </w:p>
    <w:p w:rsidR="00660A71" w:rsidRDefault="004F0164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660A71" w:rsidRDefault="004F0164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Джой Е.С, Куклина Л.Н., Комарова О.В.</w:t>
      </w:r>
    </w:p>
    <w:p w:rsidR="00660A71" w:rsidRDefault="00660A71">
      <w:pPr>
        <w:rPr>
          <w:sz w:val="24"/>
          <w:szCs w:val="24"/>
        </w:rPr>
      </w:pPr>
    </w:p>
    <w:p w:rsidR="00660A71" w:rsidRDefault="00660A71">
      <w:pPr>
        <w:rPr>
          <w:sz w:val="24"/>
          <w:szCs w:val="24"/>
        </w:rPr>
      </w:pPr>
    </w:p>
    <w:p w:rsidR="00660A71" w:rsidRDefault="004F0164">
      <w:pPr>
        <w:ind w:left="-284"/>
      </w:pPr>
      <w:r>
        <w:rPr>
          <w:sz w:val="24"/>
          <w:szCs w:val="24"/>
        </w:rPr>
        <w:t>Зав</w:t>
      </w:r>
      <w:r w:rsidR="00D01735">
        <w:rPr>
          <w:sz w:val="24"/>
          <w:szCs w:val="24"/>
        </w:rPr>
        <w:t>едующий</w:t>
      </w:r>
      <w:r>
        <w:rPr>
          <w:sz w:val="24"/>
          <w:szCs w:val="24"/>
        </w:rPr>
        <w:t xml:space="preserve"> кафедрой</w:t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  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</w:p>
    <w:p w:rsidR="00660A71" w:rsidRDefault="004F0164">
      <w:pPr>
        <w:ind w:left="6860"/>
      </w:pPr>
      <w:bookmarkStart w:id="2" w:name="__DdeLink__4512_3983869105"/>
      <w:r>
        <w:rPr>
          <w:sz w:val="22"/>
          <w:szCs w:val="22"/>
        </w:rPr>
        <w:t>подпись</w:t>
      </w:r>
      <w:bookmarkEnd w:id="2"/>
    </w:p>
    <w:sectPr w:rsidR="00660A7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0F8"/>
    <w:multiLevelType w:val="multilevel"/>
    <w:tmpl w:val="257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FE73D8C"/>
    <w:multiLevelType w:val="multilevel"/>
    <w:tmpl w:val="A6209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6E2E1E"/>
    <w:multiLevelType w:val="multilevel"/>
    <w:tmpl w:val="DDBAEDA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71"/>
    <w:rsid w:val="004F0164"/>
    <w:rsid w:val="00660A71"/>
    <w:rsid w:val="00D01735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B21A"/>
  <w15:docId w15:val="{C294709A-D55F-45D7-B567-754DE85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16">
    <w:name w:val="ListLabel 116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17">
    <w:name w:val="ListLabel 117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82F-569A-41E7-8379-A08F94BD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2019-05-21T07:51:00Z</dcterms:created>
  <dcterms:modified xsi:type="dcterms:W3CDTF">2019-07-17T03:56:00Z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